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05-90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Зайцева Ильи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Ханты-Мансийский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18810586230703044741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Зайцева И.И.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18810586230703044741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06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Зайцевым И.И.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86ХМ №546644</w:t>
      </w:r>
      <w:r>
        <w:rPr>
          <w:rFonts w:ascii="Times New Roman" w:eastAsia="Times New Roman" w:hAnsi="Times New Roman" w:cs="Times New Roman"/>
        </w:rPr>
        <w:t xml:space="preserve"> от 10.12.2023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18810586230703044741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 14.12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Зайцева Илью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0412365400725021712320165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9rplc-14">
    <w:name w:val="cat-UserDefined grp-2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